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 января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33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Кристины Константиновны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6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1528726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Хисамут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динову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Кристину Константиновну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0412365400285013882320182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